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69" w:rsidRDefault="00751C69" w:rsidP="00751C69">
      <w:pPr>
        <w:spacing w:after="4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Zarządzenia Nr </w:t>
      </w:r>
      <w:r w:rsidR="00C80CB8">
        <w:rPr>
          <w:rFonts w:ascii="Calibri" w:hAnsi="Calibri"/>
          <w:b/>
        </w:rPr>
        <w:t>35</w:t>
      </w:r>
      <w:r>
        <w:rPr>
          <w:rFonts w:ascii="Calibri" w:hAnsi="Calibri"/>
          <w:b/>
        </w:rPr>
        <w:t>/2019</w:t>
      </w:r>
    </w:p>
    <w:p w:rsidR="00751C69" w:rsidRDefault="00751C69" w:rsidP="00751C69">
      <w:pPr>
        <w:spacing w:after="4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Dyrektora Powiatowego Urzędu Pracy w Zabrzu</w:t>
      </w:r>
    </w:p>
    <w:p w:rsidR="00751C69" w:rsidRDefault="00751C69" w:rsidP="00751C69">
      <w:pPr>
        <w:spacing w:after="4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dnia </w:t>
      </w:r>
      <w:r w:rsidR="00704513" w:rsidRPr="00704513">
        <w:rPr>
          <w:rFonts w:ascii="Calibri" w:hAnsi="Calibri"/>
          <w:b/>
        </w:rPr>
        <w:t>08</w:t>
      </w:r>
      <w:r w:rsidR="001D38DE" w:rsidRPr="00704513">
        <w:rPr>
          <w:rFonts w:ascii="Calibri" w:hAnsi="Calibri"/>
          <w:b/>
        </w:rPr>
        <w:t>.</w:t>
      </w:r>
      <w:r w:rsidR="001D38DE" w:rsidRPr="001D38DE">
        <w:rPr>
          <w:rFonts w:ascii="Calibri" w:hAnsi="Calibri"/>
          <w:b/>
        </w:rPr>
        <w:t>07</w:t>
      </w:r>
      <w:r>
        <w:rPr>
          <w:rFonts w:ascii="Calibri" w:hAnsi="Calibri"/>
          <w:b/>
        </w:rPr>
        <w:t>.2019 r.</w:t>
      </w:r>
    </w:p>
    <w:p w:rsidR="00751C69" w:rsidRDefault="00751C69" w:rsidP="00751C69">
      <w:pPr>
        <w:spacing w:after="40" w:line="276" w:lineRule="auto"/>
        <w:jc w:val="right"/>
        <w:rPr>
          <w:rFonts w:ascii="Calibri" w:hAnsi="Calibri"/>
          <w:b/>
        </w:rPr>
      </w:pPr>
    </w:p>
    <w:p w:rsidR="00546AEE" w:rsidRDefault="00546AEE" w:rsidP="00751C69">
      <w:pPr>
        <w:spacing w:after="40" w:line="276" w:lineRule="auto"/>
        <w:jc w:val="right"/>
        <w:rPr>
          <w:rFonts w:ascii="Calibri" w:hAnsi="Calibri"/>
          <w:b/>
        </w:rPr>
      </w:pPr>
    </w:p>
    <w:p w:rsidR="00536143" w:rsidRPr="00D42B94" w:rsidRDefault="00536143" w:rsidP="00536143">
      <w:pPr>
        <w:spacing w:after="0"/>
        <w:jc w:val="center"/>
        <w:rPr>
          <w:b/>
          <w:sz w:val="24"/>
          <w:szCs w:val="24"/>
        </w:rPr>
      </w:pPr>
      <w:r w:rsidRPr="00D42B94">
        <w:rPr>
          <w:b/>
          <w:sz w:val="24"/>
          <w:szCs w:val="24"/>
        </w:rPr>
        <w:t>Zmiany do Regulaminu Programu Specjalnego</w:t>
      </w:r>
    </w:p>
    <w:p w:rsidR="00270F07" w:rsidRPr="00D42B94" w:rsidRDefault="00536143" w:rsidP="00536143">
      <w:pPr>
        <w:spacing w:after="0"/>
        <w:jc w:val="center"/>
        <w:rPr>
          <w:b/>
          <w:i/>
          <w:sz w:val="24"/>
          <w:szCs w:val="24"/>
        </w:rPr>
      </w:pPr>
      <w:r w:rsidRPr="00D42B94">
        <w:rPr>
          <w:b/>
          <w:sz w:val="24"/>
          <w:szCs w:val="24"/>
        </w:rPr>
        <w:t xml:space="preserve">pn. </w:t>
      </w:r>
      <w:r w:rsidRPr="00D42B94">
        <w:rPr>
          <w:b/>
          <w:i/>
          <w:sz w:val="24"/>
          <w:szCs w:val="24"/>
        </w:rPr>
        <w:t>„Droga do zatrudnienia II</w:t>
      </w:r>
      <w:r w:rsidR="00751C69">
        <w:rPr>
          <w:b/>
          <w:i/>
          <w:sz w:val="24"/>
          <w:szCs w:val="24"/>
        </w:rPr>
        <w:t>I</w:t>
      </w:r>
      <w:r w:rsidRPr="00D42B94">
        <w:rPr>
          <w:b/>
          <w:i/>
          <w:sz w:val="24"/>
          <w:szCs w:val="24"/>
        </w:rPr>
        <w:t>”</w:t>
      </w:r>
    </w:p>
    <w:p w:rsidR="00536143" w:rsidRDefault="00536143" w:rsidP="00536143">
      <w:pPr>
        <w:spacing w:after="0"/>
        <w:jc w:val="center"/>
        <w:rPr>
          <w:b/>
          <w:i/>
        </w:rPr>
      </w:pPr>
    </w:p>
    <w:p w:rsidR="004F78B0" w:rsidRPr="00DD67D6" w:rsidRDefault="004F78B0" w:rsidP="004F78B0">
      <w:pPr>
        <w:spacing w:after="40" w:line="276" w:lineRule="auto"/>
        <w:jc w:val="center"/>
        <w:rPr>
          <w:b/>
          <w:i/>
        </w:rPr>
      </w:pPr>
    </w:p>
    <w:p w:rsidR="004F78B0" w:rsidRPr="00552AF8" w:rsidRDefault="00751C69" w:rsidP="004F78B0">
      <w:pPr>
        <w:spacing w:after="40" w:line="276" w:lineRule="auto"/>
        <w:jc w:val="center"/>
        <w:rPr>
          <w:rFonts w:ascii="Calibri" w:hAnsi="Calibri"/>
          <w:b/>
          <w:sz w:val="20"/>
        </w:rPr>
      </w:pPr>
      <w:r w:rsidRPr="00751C69">
        <w:rPr>
          <w:b/>
          <w:i/>
          <w:color w:val="FF0000"/>
        </w:rPr>
        <w:t> </w:t>
      </w:r>
      <w:r w:rsidR="004F78B0" w:rsidRPr="004764E0">
        <w:rPr>
          <w:rFonts w:ascii="Calibri" w:hAnsi="Calibri"/>
          <w:b/>
          <w:sz w:val="20"/>
        </w:rPr>
        <w:t>Podstawa prawna:</w:t>
      </w:r>
    </w:p>
    <w:p w:rsidR="004F78B0" w:rsidRPr="007146EB" w:rsidRDefault="004F78B0" w:rsidP="004F78B0">
      <w:pPr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4764E0">
        <w:rPr>
          <w:rFonts w:ascii="Calibri" w:hAnsi="Calibri"/>
          <w:i/>
          <w:sz w:val="20"/>
        </w:rPr>
        <w:t>Ustawa z dnia 20 kwietnia 2004</w:t>
      </w:r>
      <w:r>
        <w:rPr>
          <w:rFonts w:ascii="Calibri" w:hAnsi="Calibri"/>
          <w:i/>
          <w:sz w:val="20"/>
        </w:rPr>
        <w:t xml:space="preserve"> </w:t>
      </w:r>
      <w:r w:rsidRPr="004764E0">
        <w:rPr>
          <w:rFonts w:ascii="Calibri" w:hAnsi="Calibri"/>
          <w:i/>
          <w:sz w:val="20"/>
        </w:rPr>
        <w:t xml:space="preserve">r. o promocji zatrudnienia i instytucjach rynku pracy </w:t>
      </w:r>
      <w:r w:rsidRPr="007146EB">
        <w:rPr>
          <w:rFonts w:ascii="Calibri" w:hAnsi="Calibri"/>
          <w:i/>
          <w:sz w:val="20"/>
        </w:rPr>
        <w:t xml:space="preserve">(Dz. U. z 2018 r. </w:t>
      </w:r>
      <w:r>
        <w:rPr>
          <w:rFonts w:ascii="Calibri" w:hAnsi="Calibri"/>
          <w:i/>
          <w:sz w:val="20"/>
        </w:rPr>
        <w:t>poz. </w:t>
      </w:r>
      <w:r w:rsidRPr="007146EB">
        <w:rPr>
          <w:rFonts w:ascii="Calibri" w:hAnsi="Calibri"/>
          <w:i/>
          <w:sz w:val="20"/>
        </w:rPr>
        <w:t>1265 z późniejszymi zmianami i 1149);</w:t>
      </w:r>
    </w:p>
    <w:p w:rsidR="004F78B0" w:rsidRPr="00D41593" w:rsidRDefault="004F78B0" w:rsidP="004F78B0">
      <w:pPr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2679F8">
        <w:rPr>
          <w:rFonts w:ascii="Calibri" w:hAnsi="Calibri"/>
          <w:i/>
          <w:sz w:val="20"/>
        </w:rPr>
        <w:t>Rozporządzenie Ministra Pracy i Polityki Społecznej z dnia 14 maja 2014 r. w sprawie szczegółowych warunków realizacji oraz trybu i sposobów</w:t>
      </w:r>
      <w:r>
        <w:rPr>
          <w:rFonts w:ascii="Calibri" w:hAnsi="Calibri"/>
          <w:i/>
          <w:sz w:val="20"/>
        </w:rPr>
        <w:t xml:space="preserve"> prowadzenia usług rynku pracy</w:t>
      </w:r>
      <w:r w:rsidRPr="00DC0E94">
        <w:rPr>
          <w:rFonts w:ascii="Calibri" w:hAnsi="Calibri"/>
          <w:i/>
          <w:sz w:val="20"/>
        </w:rPr>
        <w:t xml:space="preserve"> (</w:t>
      </w:r>
      <w:r w:rsidRPr="007146EB">
        <w:rPr>
          <w:rFonts w:ascii="Calibri" w:hAnsi="Calibri"/>
          <w:i/>
          <w:sz w:val="20"/>
        </w:rPr>
        <w:t>Dz. U. 2014 r. poz. 667</w:t>
      </w:r>
      <w:r>
        <w:rPr>
          <w:rFonts w:ascii="Calibri" w:hAnsi="Calibri"/>
          <w:i/>
          <w:sz w:val="20"/>
        </w:rPr>
        <w:t xml:space="preserve"> z </w:t>
      </w:r>
      <w:r w:rsidRPr="007146EB">
        <w:rPr>
          <w:rFonts w:ascii="Calibri" w:hAnsi="Calibri"/>
          <w:i/>
          <w:sz w:val="20"/>
        </w:rPr>
        <w:t>późniejszymi zmianami</w:t>
      </w:r>
      <w:r w:rsidRPr="00DC0E94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>;</w:t>
      </w:r>
    </w:p>
    <w:p w:rsidR="004F78B0" w:rsidRDefault="004F78B0" w:rsidP="004F78B0">
      <w:pPr>
        <w:numPr>
          <w:ilvl w:val="0"/>
          <w:numId w:val="12"/>
        </w:numPr>
        <w:suppressAutoHyphens/>
        <w:spacing w:after="0" w:line="276" w:lineRule="auto"/>
        <w:ind w:left="567"/>
        <w:jc w:val="both"/>
        <w:rPr>
          <w:rFonts w:ascii="Calibri" w:hAnsi="Calibri"/>
          <w:i/>
          <w:sz w:val="20"/>
        </w:rPr>
      </w:pPr>
      <w:r w:rsidRPr="00C91559">
        <w:rPr>
          <w:rFonts w:ascii="Calibri" w:hAnsi="Calibri"/>
          <w:i/>
          <w:sz w:val="20"/>
        </w:rPr>
        <w:t xml:space="preserve">Rozporządzenie Ministra Pracy i Polityki Społecznej z dnia 14 maja 2014 r. w sprawie programów </w:t>
      </w:r>
      <w:r w:rsidRPr="007146EB">
        <w:rPr>
          <w:rFonts w:ascii="Calibri" w:hAnsi="Calibri"/>
          <w:i/>
          <w:sz w:val="20"/>
        </w:rPr>
        <w:t xml:space="preserve">specjalnych </w:t>
      </w:r>
      <w:r>
        <w:rPr>
          <w:rFonts w:ascii="Calibri" w:hAnsi="Calibri"/>
          <w:i/>
          <w:sz w:val="20"/>
        </w:rPr>
        <w:t>(Dz. U. </w:t>
      </w:r>
      <w:r w:rsidRPr="007146EB">
        <w:rPr>
          <w:rFonts w:ascii="Calibri" w:hAnsi="Calibri"/>
          <w:i/>
          <w:sz w:val="20"/>
        </w:rPr>
        <w:t>z 2014 r. poz. 638</w:t>
      </w:r>
      <w:r>
        <w:rPr>
          <w:rFonts w:ascii="Calibri" w:hAnsi="Calibri"/>
          <w:i/>
          <w:sz w:val="20"/>
        </w:rPr>
        <w:t>);</w:t>
      </w:r>
    </w:p>
    <w:p w:rsidR="004F78B0" w:rsidRDefault="004F78B0" w:rsidP="004F78B0">
      <w:pPr>
        <w:numPr>
          <w:ilvl w:val="0"/>
          <w:numId w:val="12"/>
        </w:numPr>
        <w:suppressAutoHyphens/>
        <w:spacing w:after="0" w:line="276" w:lineRule="auto"/>
        <w:ind w:left="567"/>
        <w:jc w:val="both"/>
        <w:rPr>
          <w:rFonts w:ascii="Calibri" w:hAnsi="Calibri"/>
          <w:i/>
          <w:sz w:val="20"/>
        </w:rPr>
      </w:pPr>
      <w:r w:rsidRPr="004A2737">
        <w:rPr>
          <w:rFonts w:ascii="Calibri" w:hAnsi="Calibri"/>
          <w:i/>
          <w:sz w:val="20"/>
        </w:rPr>
        <w:t>Ustawie o kier</w:t>
      </w:r>
      <w:r>
        <w:rPr>
          <w:rFonts w:ascii="Calibri" w:hAnsi="Calibri"/>
          <w:i/>
          <w:sz w:val="20"/>
        </w:rPr>
        <w:t xml:space="preserve">ujących </w:t>
      </w:r>
      <w:r w:rsidRPr="007146EB">
        <w:rPr>
          <w:rFonts w:ascii="Calibri" w:hAnsi="Calibri"/>
          <w:i/>
          <w:sz w:val="20"/>
        </w:rPr>
        <w:t>pojazdami (</w:t>
      </w:r>
      <w:r w:rsidR="00F30267">
        <w:rPr>
          <w:rFonts w:ascii="Calibri" w:hAnsi="Calibri"/>
          <w:i/>
          <w:sz w:val="20"/>
        </w:rPr>
        <w:t>Dz. U. z 2019 r. poz. 341</w:t>
      </w:r>
      <w:r w:rsidRPr="004A2737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>;</w:t>
      </w:r>
    </w:p>
    <w:p w:rsidR="004F78B0" w:rsidRDefault="004F78B0" w:rsidP="004F78B0">
      <w:pPr>
        <w:numPr>
          <w:ilvl w:val="0"/>
          <w:numId w:val="12"/>
        </w:numPr>
        <w:suppressAutoHyphens/>
        <w:spacing w:after="0" w:line="276" w:lineRule="auto"/>
        <w:ind w:left="567"/>
        <w:jc w:val="both"/>
        <w:rPr>
          <w:rFonts w:ascii="Calibri" w:hAnsi="Calibri"/>
          <w:i/>
          <w:sz w:val="20"/>
        </w:rPr>
      </w:pPr>
      <w:r w:rsidRPr="00C96A48">
        <w:rPr>
          <w:rFonts w:ascii="Calibri" w:hAnsi="Calibri"/>
          <w:i/>
          <w:sz w:val="20"/>
        </w:rPr>
        <w:t>Rozporządzenie Ministra Infrastruktury i Budownictwa z dnia 4 marca 2016 r. w sprawie szkolenia osób ubiegających się o uprawnienia do kierowania pojazdami, instruktorów i wykładowców (</w:t>
      </w:r>
      <w:r w:rsidR="00522CA4">
        <w:rPr>
          <w:rFonts w:ascii="Calibri" w:hAnsi="Calibri"/>
          <w:i/>
          <w:sz w:val="20"/>
        </w:rPr>
        <w:t>Dz.U. 2018 poz. </w:t>
      </w:r>
      <w:r w:rsidRPr="007146EB">
        <w:rPr>
          <w:rFonts w:ascii="Calibri" w:hAnsi="Calibri"/>
          <w:i/>
          <w:sz w:val="20"/>
        </w:rPr>
        <w:t>1885</w:t>
      </w:r>
      <w:r w:rsidRPr="00C96A48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>;</w:t>
      </w:r>
    </w:p>
    <w:p w:rsidR="004F78B0" w:rsidRPr="007146EB" w:rsidRDefault="004F78B0" w:rsidP="004F78B0">
      <w:pPr>
        <w:numPr>
          <w:ilvl w:val="0"/>
          <w:numId w:val="12"/>
        </w:numPr>
        <w:suppressAutoHyphens/>
        <w:spacing w:after="0" w:line="276" w:lineRule="auto"/>
        <w:ind w:left="567"/>
        <w:jc w:val="both"/>
        <w:rPr>
          <w:rFonts w:ascii="Calibri" w:hAnsi="Calibri"/>
          <w:i/>
          <w:sz w:val="20"/>
        </w:rPr>
      </w:pPr>
      <w:r w:rsidRPr="00C96A48">
        <w:rPr>
          <w:rFonts w:ascii="Calibri" w:hAnsi="Calibri"/>
          <w:i/>
          <w:sz w:val="20"/>
        </w:rPr>
        <w:t>Obwieszczenie Ministra Infrastruktury i Budownictwa z dnia 30 grudnia 2016 r. w sprawie ogłoszenia jednolitego tekstu rozporządzenia Ministra Infrastruktury w sprawie szkolenia kierowców wykonujących przewóz drogowy</w:t>
      </w:r>
      <w:r>
        <w:rPr>
          <w:rFonts w:ascii="Calibri" w:hAnsi="Calibri"/>
          <w:i/>
          <w:sz w:val="20"/>
        </w:rPr>
        <w:t xml:space="preserve"> (Dz. U. </w:t>
      </w:r>
      <w:r w:rsidRPr="007146EB">
        <w:rPr>
          <w:rFonts w:ascii="Calibri" w:hAnsi="Calibri"/>
          <w:i/>
          <w:sz w:val="20"/>
        </w:rPr>
        <w:t>2017 poz. 151).</w:t>
      </w:r>
    </w:p>
    <w:p w:rsidR="00751C69" w:rsidRPr="00DD67D6" w:rsidRDefault="00751C69" w:rsidP="00751C69">
      <w:pPr>
        <w:spacing w:after="0"/>
        <w:rPr>
          <w:b/>
          <w:i/>
        </w:rPr>
      </w:pPr>
    </w:p>
    <w:p w:rsidR="00522CA4" w:rsidRPr="00DD67D6" w:rsidRDefault="00522CA4" w:rsidP="00751C69">
      <w:pPr>
        <w:spacing w:after="0"/>
        <w:rPr>
          <w:b/>
          <w:i/>
        </w:rPr>
      </w:pPr>
    </w:p>
    <w:p w:rsidR="00EB10E9" w:rsidRPr="00D42B94" w:rsidRDefault="00EB10E9" w:rsidP="008B37B0">
      <w:pPr>
        <w:tabs>
          <w:tab w:val="left" w:leader="dot" w:pos="3950"/>
        </w:tabs>
        <w:spacing w:before="36" w:line="300" w:lineRule="auto"/>
        <w:jc w:val="both"/>
        <w:rPr>
          <w:rFonts w:cstheme="minorHAnsi"/>
          <w:spacing w:val="-2"/>
          <w:kern w:val="1"/>
          <w:sz w:val="20"/>
          <w:szCs w:val="20"/>
          <w:lang w:eastAsia="pl-PL" w:bidi="pl-PL"/>
        </w:rPr>
      </w:pPr>
      <w:r w:rsidRPr="00D42B94">
        <w:rPr>
          <w:rFonts w:cstheme="minorHAnsi"/>
          <w:sz w:val="20"/>
          <w:szCs w:val="20"/>
        </w:rPr>
        <w:t>Powiatowy Urząd Pracy w Zabrzu</w:t>
      </w:r>
      <w:r w:rsidRP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postanawia wprowadzić w regulaminie do Programu Specjalnego pn. </w:t>
      </w:r>
      <w:r w:rsid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>„Droga do </w:t>
      </w:r>
      <w:r w:rsidRP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>zatrudnienia I</w:t>
      </w:r>
      <w:r w:rsidR="00751C69">
        <w:rPr>
          <w:rFonts w:cstheme="minorHAnsi"/>
          <w:spacing w:val="-2"/>
          <w:kern w:val="1"/>
          <w:sz w:val="20"/>
          <w:szCs w:val="20"/>
          <w:lang w:eastAsia="pl-PL" w:bidi="pl-PL"/>
        </w:rPr>
        <w:t>I</w:t>
      </w:r>
      <w:r w:rsidRP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>I”</w:t>
      </w:r>
      <w:r w:rsidRPr="00D42B94">
        <w:rPr>
          <w:rFonts w:cstheme="minorHAnsi"/>
          <w:sz w:val="20"/>
          <w:szCs w:val="20"/>
        </w:rPr>
        <w:t xml:space="preserve"> </w:t>
      </w:r>
      <w:r w:rsidRP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>następujące zmiany:</w:t>
      </w:r>
    </w:p>
    <w:p w:rsidR="00EB10E9" w:rsidRPr="00D42B94" w:rsidRDefault="00EB10E9" w:rsidP="00DD67D6">
      <w:pPr>
        <w:spacing w:before="120" w:after="120"/>
        <w:jc w:val="center"/>
        <w:rPr>
          <w:rFonts w:eastAsia="Times New Roman" w:cstheme="minorHAnsi"/>
          <w:b/>
          <w:sz w:val="20"/>
          <w:szCs w:val="20"/>
        </w:rPr>
      </w:pPr>
      <w:r w:rsidRPr="00D42B94">
        <w:rPr>
          <w:rFonts w:eastAsia="Times New Roman" w:cstheme="minorHAnsi"/>
          <w:b/>
          <w:sz w:val="20"/>
          <w:szCs w:val="20"/>
        </w:rPr>
        <w:t>§ 1</w:t>
      </w:r>
    </w:p>
    <w:p w:rsidR="00EB10E9" w:rsidRPr="00751C69" w:rsidRDefault="00EB10E9" w:rsidP="0067642D">
      <w:pPr>
        <w:tabs>
          <w:tab w:val="left" w:leader="dot" w:pos="0"/>
        </w:tabs>
        <w:spacing w:before="36" w:after="0" w:line="300" w:lineRule="auto"/>
        <w:jc w:val="both"/>
        <w:rPr>
          <w:rFonts w:cstheme="minorHAnsi"/>
          <w:spacing w:val="-2"/>
          <w:kern w:val="1"/>
          <w:sz w:val="20"/>
          <w:szCs w:val="20"/>
          <w:lang w:eastAsia="pl-PL" w:bidi="pl-PL"/>
        </w:rPr>
      </w:pPr>
      <w:r w:rsidRPr="00751C69">
        <w:rPr>
          <w:rFonts w:eastAsia="Tahoma" w:cstheme="minorHAnsi"/>
          <w:bCs/>
          <w:sz w:val="20"/>
          <w:szCs w:val="20"/>
        </w:rPr>
        <w:t xml:space="preserve">Dokonuje się zmiany w </w:t>
      </w:r>
      <w:r w:rsidRPr="00751C69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§ </w:t>
      </w:r>
      <w:r w:rsidR="00751C69" w:rsidRPr="00751C69">
        <w:rPr>
          <w:rFonts w:cstheme="minorHAnsi"/>
          <w:spacing w:val="-2"/>
          <w:kern w:val="1"/>
          <w:sz w:val="20"/>
          <w:szCs w:val="20"/>
          <w:lang w:eastAsia="pl-PL" w:bidi="pl-PL"/>
        </w:rPr>
        <w:t>3</w:t>
      </w:r>
      <w:r w:rsidR="0067642D" w:rsidRPr="00751C69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pkt. </w:t>
      </w:r>
      <w:r w:rsidR="00751C69" w:rsidRPr="00751C69">
        <w:rPr>
          <w:rFonts w:cstheme="minorHAnsi"/>
          <w:spacing w:val="-2"/>
          <w:kern w:val="1"/>
          <w:sz w:val="20"/>
          <w:szCs w:val="20"/>
          <w:lang w:eastAsia="pl-PL" w:bidi="pl-PL"/>
        </w:rPr>
        <w:t>1</w:t>
      </w:r>
      <w:r w:rsidRPr="00751C69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Regulaminu, który otrzymuje brzmienie:</w:t>
      </w:r>
    </w:p>
    <w:p w:rsidR="00751C69" w:rsidRPr="00751C69" w:rsidRDefault="00751C69" w:rsidP="00751C69">
      <w:pPr>
        <w:numPr>
          <w:ilvl w:val="0"/>
          <w:numId w:val="14"/>
        </w:numPr>
        <w:suppressAutoHyphens/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4764E0">
        <w:rPr>
          <w:rFonts w:ascii="Calibri" w:hAnsi="Calibri"/>
          <w:sz w:val="20"/>
        </w:rPr>
        <w:t>Uczestnikiem programu może zostać osoba, która spełnia równocześnie następujące warunki formalne (według ustawy</w:t>
      </w:r>
      <w:r>
        <w:rPr>
          <w:rFonts w:ascii="Calibri" w:hAnsi="Calibri"/>
          <w:sz w:val="20"/>
        </w:rPr>
        <w:t>)</w:t>
      </w:r>
      <w:r w:rsidRPr="004764E0">
        <w:rPr>
          <w:rFonts w:ascii="Calibri" w:hAnsi="Calibri"/>
          <w:sz w:val="20"/>
        </w:rPr>
        <w:t>:</w:t>
      </w:r>
    </w:p>
    <w:p w:rsidR="00751C69" w:rsidRDefault="00751C69" w:rsidP="00751C69">
      <w:pPr>
        <w:numPr>
          <w:ilvl w:val="0"/>
          <w:numId w:val="13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</w:t>
      </w:r>
      <w:r w:rsidRPr="004764E0">
        <w:rPr>
          <w:rFonts w:ascii="Calibri" w:hAnsi="Calibri"/>
          <w:sz w:val="20"/>
        </w:rPr>
        <w:t>est zarejestrowana w Powiatowym Urzędzie Pracy w Zabrzu</w:t>
      </w:r>
      <w:r>
        <w:rPr>
          <w:rFonts w:ascii="Calibri" w:hAnsi="Calibri"/>
          <w:sz w:val="20"/>
        </w:rPr>
        <w:t xml:space="preserve"> </w:t>
      </w:r>
    </w:p>
    <w:p w:rsidR="00751C69" w:rsidRPr="004764E0" w:rsidRDefault="00751C69" w:rsidP="00751C69">
      <w:pPr>
        <w:numPr>
          <w:ilvl w:val="0"/>
          <w:numId w:val="13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4764E0">
        <w:rPr>
          <w:rFonts w:ascii="Calibri" w:hAnsi="Calibri"/>
          <w:sz w:val="20"/>
        </w:rPr>
        <w:t>osiada status osoby bezrobotnej;</w:t>
      </w:r>
    </w:p>
    <w:p w:rsidR="00751C69" w:rsidRDefault="00751C69" w:rsidP="00CB0EAB">
      <w:pPr>
        <w:suppressAutoHyphens/>
        <w:spacing w:after="0" w:line="276" w:lineRule="auto"/>
        <w:ind w:left="851"/>
        <w:jc w:val="both"/>
        <w:rPr>
          <w:rFonts w:ascii="Calibri" w:hAnsi="Calibri"/>
          <w:sz w:val="20"/>
        </w:rPr>
      </w:pPr>
      <w:r w:rsidRPr="00751C69">
        <w:rPr>
          <w:rFonts w:ascii="Calibri" w:hAnsi="Calibri"/>
          <w:strike/>
          <w:sz w:val="20"/>
        </w:rPr>
        <w:t>ma ustalony II lub III  profil pomocy</w:t>
      </w:r>
      <w:r>
        <w:rPr>
          <w:rFonts w:ascii="Calibri" w:hAnsi="Calibri"/>
          <w:sz w:val="20"/>
        </w:rPr>
        <w:t>;</w:t>
      </w:r>
    </w:p>
    <w:p w:rsidR="00751C69" w:rsidRDefault="00751C69" w:rsidP="00751C69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Calibri" w:hAnsi="Calibri"/>
          <w:sz w:val="20"/>
        </w:rPr>
      </w:pPr>
      <w:r w:rsidRPr="004A2737">
        <w:rPr>
          <w:rFonts w:ascii="Calibri" w:hAnsi="Calibri"/>
          <w:sz w:val="20"/>
        </w:rPr>
        <w:t xml:space="preserve">spełnia warunki określone w ustawie o kierujących pojazdami </w:t>
      </w:r>
      <w:r w:rsidRPr="00CB0EAB">
        <w:rPr>
          <w:rFonts w:ascii="Calibri" w:hAnsi="Calibri"/>
          <w:sz w:val="20"/>
          <w:u w:val="single"/>
        </w:rPr>
        <w:t>(Dz. U. z 201</w:t>
      </w:r>
      <w:r w:rsidR="00CB0EAB" w:rsidRPr="00CB0EAB">
        <w:rPr>
          <w:rFonts w:ascii="Calibri" w:hAnsi="Calibri"/>
          <w:sz w:val="20"/>
          <w:u w:val="single"/>
        </w:rPr>
        <w:t>9 r. poz. 341)</w:t>
      </w:r>
      <w:r w:rsidR="00CB0EAB">
        <w:rPr>
          <w:rFonts w:ascii="Calibri" w:hAnsi="Calibri"/>
          <w:sz w:val="20"/>
        </w:rPr>
        <w:t xml:space="preserve"> zgodne art. </w:t>
      </w:r>
      <w:r>
        <w:rPr>
          <w:rFonts w:ascii="Calibri" w:hAnsi="Calibri"/>
          <w:sz w:val="20"/>
        </w:rPr>
        <w:t>11 ust. 1 pkt 5;</w:t>
      </w:r>
    </w:p>
    <w:p w:rsidR="00751C69" w:rsidRPr="004A2737" w:rsidRDefault="00751C69" w:rsidP="00751C69">
      <w:pPr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Calibri" w:hAnsi="Calibri"/>
          <w:sz w:val="20"/>
        </w:rPr>
      </w:pPr>
      <w:r w:rsidRPr="004A2737">
        <w:rPr>
          <w:sz w:val="20"/>
        </w:rPr>
        <w:t>ukończyła stosowny wiek uregulowany ustawą o kierujących pojazdami (np. 21 lat dla osób ubiegających się o prawo jazdy kat. C, w uzasadnionych przypadkach dla osób od 18 r.ż.; 24 lata dla osób ubiegających się o prawo jazdy kat. D, w uzasadnionych przypadkach dla osób od 21 r.ż.);</w:t>
      </w:r>
    </w:p>
    <w:p w:rsidR="00751C69" w:rsidRPr="00FA2B16" w:rsidRDefault="00751C69" w:rsidP="00751C69">
      <w:pPr>
        <w:numPr>
          <w:ilvl w:val="0"/>
          <w:numId w:val="13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sz w:val="20"/>
        </w:rPr>
        <w:t xml:space="preserve">posiada aktualne prawo jazdy kat. B - </w:t>
      </w:r>
      <w:r w:rsidRPr="00867A55">
        <w:rPr>
          <w:sz w:val="20"/>
        </w:rPr>
        <w:t xml:space="preserve">dotyczy osób biorących udział w szkoleniach prawa jazdy kat. C,  kat. B+E, kat. D do B); </w:t>
      </w:r>
    </w:p>
    <w:p w:rsidR="00751C69" w:rsidRPr="00FA2B16" w:rsidRDefault="00751C69" w:rsidP="00751C69">
      <w:pPr>
        <w:numPr>
          <w:ilvl w:val="0"/>
          <w:numId w:val="13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sz w:val="20"/>
        </w:rPr>
        <w:t xml:space="preserve">posiada aktualne prawo jazdy kat. C - </w:t>
      </w:r>
      <w:r w:rsidRPr="00867A55">
        <w:rPr>
          <w:sz w:val="20"/>
        </w:rPr>
        <w:t>dotyczy osób biorących udział w szkoleniach prawa jazdy ka</w:t>
      </w:r>
      <w:r>
        <w:rPr>
          <w:sz w:val="20"/>
        </w:rPr>
        <w:t>t. D do C</w:t>
      </w:r>
      <w:r w:rsidRPr="00867A55">
        <w:rPr>
          <w:sz w:val="20"/>
        </w:rPr>
        <w:t xml:space="preserve">; </w:t>
      </w:r>
    </w:p>
    <w:p w:rsidR="0067642D" w:rsidRPr="008B37B0" w:rsidRDefault="00751C69" w:rsidP="008B37B0">
      <w:pPr>
        <w:numPr>
          <w:ilvl w:val="0"/>
          <w:numId w:val="13"/>
        </w:numPr>
        <w:suppressAutoHyphens/>
        <w:spacing w:after="4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sz w:val="20"/>
        </w:rPr>
        <w:t xml:space="preserve">posiada </w:t>
      </w:r>
      <w:r w:rsidRPr="00867A55">
        <w:rPr>
          <w:sz w:val="20"/>
        </w:rPr>
        <w:t xml:space="preserve">aktualne prawo jazdy kat. C oraz świadectwo </w:t>
      </w:r>
      <w:r>
        <w:rPr>
          <w:sz w:val="20"/>
        </w:rPr>
        <w:t xml:space="preserve">kwalifikacji na przewóz rzeczy - </w:t>
      </w:r>
      <w:r w:rsidRPr="00867A55">
        <w:rPr>
          <w:sz w:val="20"/>
        </w:rPr>
        <w:t>dotyczy osób biorących udział w szk</w:t>
      </w:r>
      <w:r>
        <w:rPr>
          <w:sz w:val="20"/>
        </w:rPr>
        <w:t>oleniach prawa jazdy kat. C + E.</w:t>
      </w:r>
    </w:p>
    <w:p w:rsidR="00EB10E9" w:rsidRPr="00D42B94" w:rsidRDefault="00EB10E9" w:rsidP="00DD67D6">
      <w:pPr>
        <w:tabs>
          <w:tab w:val="left" w:pos="10896"/>
          <w:tab w:val="left" w:pos="11162"/>
          <w:tab w:val="left" w:pos="12427"/>
        </w:tabs>
        <w:spacing w:before="120" w:after="120"/>
        <w:jc w:val="center"/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</w:pPr>
      <w:r w:rsidRPr="00D42B94"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  <w:lastRenderedPageBreak/>
        <w:t>§ 2</w:t>
      </w:r>
    </w:p>
    <w:p w:rsidR="0067642D" w:rsidRPr="00F43E50" w:rsidRDefault="0067642D" w:rsidP="00DD67D6">
      <w:pPr>
        <w:tabs>
          <w:tab w:val="left" w:leader="dot" w:pos="0"/>
        </w:tabs>
        <w:spacing w:before="36" w:after="0" w:line="300" w:lineRule="auto"/>
        <w:jc w:val="both"/>
        <w:rPr>
          <w:rFonts w:cstheme="minorHAnsi"/>
          <w:spacing w:val="-2"/>
          <w:kern w:val="1"/>
          <w:sz w:val="20"/>
          <w:szCs w:val="20"/>
          <w:lang w:eastAsia="pl-PL" w:bidi="pl-PL"/>
        </w:rPr>
      </w:pPr>
      <w:r w:rsidRPr="00F43E50">
        <w:rPr>
          <w:rFonts w:eastAsia="Tahoma" w:cstheme="minorHAnsi"/>
          <w:bCs/>
          <w:sz w:val="20"/>
          <w:szCs w:val="20"/>
        </w:rPr>
        <w:t xml:space="preserve">Dokonuje się zmiany w </w:t>
      </w:r>
      <w:r w:rsidRPr="00F43E50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§ </w:t>
      </w:r>
      <w:r w:rsidR="00CB0EAB" w:rsidRPr="00F43E50">
        <w:rPr>
          <w:rFonts w:cstheme="minorHAnsi"/>
          <w:spacing w:val="-2"/>
          <w:kern w:val="1"/>
          <w:sz w:val="20"/>
          <w:szCs w:val="20"/>
          <w:lang w:eastAsia="pl-PL" w:bidi="pl-PL"/>
        </w:rPr>
        <w:t>3</w:t>
      </w:r>
      <w:r w:rsidRPr="00F43E50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pkt. </w:t>
      </w:r>
      <w:r w:rsidR="00CB0EAB" w:rsidRPr="00F43E50">
        <w:rPr>
          <w:rFonts w:cstheme="minorHAnsi"/>
          <w:spacing w:val="-2"/>
          <w:kern w:val="1"/>
          <w:sz w:val="20"/>
          <w:szCs w:val="20"/>
          <w:lang w:eastAsia="pl-PL" w:bidi="pl-PL"/>
        </w:rPr>
        <w:t>4</w:t>
      </w:r>
      <w:r w:rsidRPr="00F43E50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Regulaminu, który otrzymuje brzmienie:</w:t>
      </w:r>
    </w:p>
    <w:p w:rsidR="00CB0EAB" w:rsidRPr="00FA1C2E" w:rsidRDefault="00CB0EAB" w:rsidP="00DD67D6">
      <w:pPr>
        <w:numPr>
          <w:ilvl w:val="0"/>
          <w:numId w:val="17"/>
        </w:numPr>
        <w:suppressAutoHyphens/>
        <w:spacing w:after="40" w:line="276" w:lineRule="auto"/>
        <w:ind w:left="567" w:hanging="283"/>
        <w:jc w:val="both"/>
        <w:rPr>
          <w:rFonts w:ascii="Calibri" w:hAnsi="Calibri"/>
          <w:sz w:val="20"/>
        </w:rPr>
      </w:pPr>
      <w:r w:rsidRPr="0049608E">
        <w:rPr>
          <w:rFonts w:ascii="Calibri" w:hAnsi="Calibri"/>
          <w:sz w:val="20"/>
        </w:rPr>
        <w:t>Kandydaci, którzy chcą uczestniczyć</w:t>
      </w:r>
      <w:r w:rsidRPr="004C6D58">
        <w:rPr>
          <w:rFonts w:ascii="Calibri" w:hAnsi="Calibri"/>
          <w:sz w:val="20"/>
        </w:rPr>
        <w:t xml:space="preserve"> w programie są zobowiązani do</w:t>
      </w:r>
      <w:r w:rsidRPr="004C6D58">
        <w:rPr>
          <w:sz w:val="20"/>
        </w:rPr>
        <w:t xml:space="preserve"> wypełnienia i przedłożenia</w:t>
      </w:r>
      <w:r w:rsidRPr="004C6D58">
        <w:rPr>
          <w:rFonts w:ascii="Calibri" w:hAnsi="Calibri"/>
          <w:sz w:val="20"/>
        </w:rPr>
        <w:t>:</w:t>
      </w:r>
    </w:p>
    <w:p w:rsidR="00CB0EAB" w:rsidRPr="004764E0" w:rsidRDefault="00CB0EAB" w:rsidP="00DD67D6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</w:t>
      </w:r>
      <w:r w:rsidRPr="004764E0">
        <w:rPr>
          <w:rFonts w:ascii="Calibri" w:hAnsi="Calibri"/>
          <w:sz w:val="20"/>
        </w:rPr>
        <w:t xml:space="preserve">ormularza </w:t>
      </w:r>
      <w:r>
        <w:rPr>
          <w:rFonts w:ascii="Calibri" w:hAnsi="Calibri"/>
          <w:sz w:val="20"/>
        </w:rPr>
        <w:t>zgłoszeniowego</w:t>
      </w:r>
      <w:r w:rsidRPr="004764E0">
        <w:rPr>
          <w:rFonts w:ascii="Calibri" w:hAnsi="Calibri"/>
          <w:sz w:val="20"/>
        </w:rPr>
        <w:t xml:space="preserve"> zgodnego z </w:t>
      </w:r>
      <w:r>
        <w:rPr>
          <w:rFonts w:ascii="Calibri" w:hAnsi="Calibri"/>
          <w:b/>
          <w:sz w:val="20"/>
        </w:rPr>
        <w:t xml:space="preserve">załącznikiem </w:t>
      </w:r>
      <w:r w:rsidRPr="004764E0">
        <w:rPr>
          <w:rFonts w:ascii="Calibri" w:hAnsi="Calibri"/>
          <w:b/>
          <w:sz w:val="20"/>
        </w:rPr>
        <w:t>nr 1</w:t>
      </w:r>
      <w:r w:rsidR="00F43E50">
        <w:rPr>
          <w:rFonts w:ascii="Calibri" w:hAnsi="Calibri"/>
          <w:b/>
          <w:sz w:val="20"/>
        </w:rPr>
        <w:t xml:space="preserve"> </w:t>
      </w:r>
      <w:r w:rsidR="00F43E50" w:rsidRPr="00F43E50">
        <w:rPr>
          <w:rFonts w:ascii="Calibri" w:hAnsi="Calibri"/>
          <w:sz w:val="20"/>
          <w:u w:val="single"/>
        </w:rPr>
        <w:t>(dotyczy naboru głównego)</w:t>
      </w:r>
      <w:r w:rsidR="00F43E50" w:rsidRPr="00F43E50">
        <w:rPr>
          <w:rFonts w:ascii="Calibri" w:hAnsi="Calibri"/>
          <w:b/>
          <w:sz w:val="20"/>
          <w:u w:val="single"/>
        </w:rPr>
        <w:t xml:space="preserve">, załącznikiem nr 1a </w:t>
      </w:r>
      <w:r w:rsidR="00F43E50" w:rsidRPr="00F43E50">
        <w:rPr>
          <w:rFonts w:ascii="Calibri" w:hAnsi="Calibri"/>
          <w:sz w:val="20"/>
          <w:u w:val="single"/>
        </w:rPr>
        <w:t>(dotyczy naboru uzupełniającego)</w:t>
      </w:r>
      <w:r w:rsidRPr="004764E0">
        <w:rPr>
          <w:rFonts w:ascii="Calibri" w:hAnsi="Calibri"/>
          <w:sz w:val="20"/>
        </w:rPr>
        <w:t xml:space="preserve"> do niniejszego regulaminu, zwanego dalej formularzem;</w:t>
      </w:r>
    </w:p>
    <w:p w:rsidR="000C7DD7" w:rsidRPr="00DD67D6" w:rsidRDefault="00CB0EAB" w:rsidP="0067642D">
      <w:pPr>
        <w:numPr>
          <w:ilvl w:val="0"/>
          <w:numId w:val="16"/>
        </w:numPr>
        <w:suppressAutoHyphens/>
        <w:spacing w:after="0" w:line="276" w:lineRule="auto"/>
        <w:ind w:left="851" w:hanging="284"/>
        <w:jc w:val="both"/>
        <w:rPr>
          <w:rFonts w:ascii="Calibri" w:hAnsi="Calibri"/>
          <w:sz w:val="20"/>
        </w:rPr>
      </w:pPr>
      <w:r w:rsidRPr="00433E7B">
        <w:rPr>
          <w:rFonts w:ascii="Calibri" w:hAnsi="Calibri"/>
          <w:sz w:val="20"/>
        </w:rPr>
        <w:t>deklaracji uczestnictwa w programie, zwanej dalej umową (dotyczy osób, które przeszły pozytywnie proces rekrutacji).</w:t>
      </w:r>
    </w:p>
    <w:p w:rsidR="00D42B94" w:rsidRPr="00D42B94" w:rsidRDefault="000C7DD7" w:rsidP="00DD67D6">
      <w:pPr>
        <w:tabs>
          <w:tab w:val="left" w:pos="10896"/>
          <w:tab w:val="left" w:pos="11162"/>
          <w:tab w:val="left" w:pos="12427"/>
        </w:tabs>
        <w:spacing w:before="120" w:after="120"/>
        <w:jc w:val="center"/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</w:pPr>
      <w:r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  <w:t>§ 3</w:t>
      </w:r>
    </w:p>
    <w:p w:rsidR="00D42B94" w:rsidRPr="000B2AE1" w:rsidRDefault="00D42B94" w:rsidP="00DD67D6">
      <w:pPr>
        <w:tabs>
          <w:tab w:val="left" w:leader="dot" w:pos="0"/>
        </w:tabs>
        <w:spacing w:before="36" w:after="0" w:line="300" w:lineRule="auto"/>
        <w:jc w:val="both"/>
        <w:rPr>
          <w:rFonts w:cstheme="minorHAnsi"/>
          <w:spacing w:val="-2"/>
          <w:kern w:val="1"/>
          <w:sz w:val="20"/>
          <w:szCs w:val="20"/>
          <w:lang w:eastAsia="pl-PL" w:bidi="pl-PL"/>
        </w:rPr>
      </w:pPr>
      <w:r w:rsidRPr="000B2AE1">
        <w:rPr>
          <w:rFonts w:eastAsia="Tahoma" w:cstheme="minorHAnsi"/>
          <w:bCs/>
          <w:sz w:val="20"/>
          <w:szCs w:val="20"/>
        </w:rPr>
        <w:t xml:space="preserve">Dokonuje się zmiany w </w:t>
      </w:r>
      <w:r w:rsidRPr="000B2AE1">
        <w:rPr>
          <w:rFonts w:cstheme="minorHAnsi"/>
          <w:spacing w:val="-2"/>
          <w:kern w:val="1"/>
          <w:sz w:val="20"/>
          <w:szCs w:val="20"/>
          <w:lang w:eastAsia="pl-PL" w:bidi="pl-PL"/>
        </w:rPr>
        <w:t>§ 4 pkt. 5,</w:t>
      </w:r>
      <w:r w:rsidR="00DD67D6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</w:t>
      </w:r>
      <w:r w:rsidRPr="000B2AE1">
        <w:rPr>
          <w:rFonts w:cstheme="minorHAnsi"/>
          <w:spacing w:val="-2"/>
          <w:kern w:val="1"/>
          <w:sz w:val="20"/>
          <w:szCs w:val="20"/>
          <w:lang w:eastAsia="pl-PL" w:bidi="pl-PL"/>
        </w:rPr>
        <w:t>6,</w:t>
      </w:r>
      <w:r w:rsidR="00DD67D6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</w:t>
      </w:r>
      <w:r w:rsidRPr="000B2AE1">
        <w:rPr>
          <w:rFonts w:cstheme="minorHAnsi"/>
          <w:spacing w:val="-2"/>
          <w:kern w:val="1"/>
          <w:sz w:val="20"/>
          <w:szCs w:val="20"/>
          <w:lang w:eastAsia="pl-PL" w:bidi="pl-PL"/>
        </w:rPr>
        <w:t>7</w:t>
      </w:r>
      <w:r w:rsidR="000B2AE1">
        <w:rPr>
          <w:rFonts w:cstheme="minorHAnsi"/>
          <w:spacing w:val="-2"/>
          <w:kern w:val="1"/>
          <w:sz w:val="20"/>
          <w:szCs w:val="20"/>
          <w:lang w:eastAsia="pl-PL" w:bidi="pl-PL"/>
        </w:rPr>
        <w:t>,</w:t>
      </w:r>
      <w:r w:rsidR="00DD67D6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</w:t>
      </w:r>
      <w:r w:rsidR="000B2AE1">
        <w:rPr>
          <w:rFonts w:cstheme="minorHAnsi"/>
          <w:spacing w:val="-2"/>
          <w:kern w:val="1"/>
          <w:sz w:val="20"/>
          <w:szCs w:val="20"/>
          <w:lang w:eastAsia="pl-PL" w:bidi="pl-PL"/>
        </w:rPr>
        <w:t>8</w:t>
      </w:r>
      <w:r w:rsidRPr="000B2AE1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Regulaminu, które otrzymują brzmienie:</w:t>
      </w:r>
    </w:p>
    <w:p w:rsidR="00D42B94" w:rsidRPr="000B2AE1" w:rsidRDefault="00D42B94" w:rsidP="00DD67D6">
      <w:pPr>
        <w:numPr>
          <w:ilvl w:val="0"/>
          <w:numId w:val="5"/>
        </w:numPr>
        <w:suppressAutoHyphens/>
        <w:spacing w:after="40" w:line="276" w:lineRule="auto"/>
        <w:ind w:left="567"/>
        <w:jc w:val="both"/>
        <w:rPr>
          <w:rFonts w:ascii="Calibri" w:hAnsi="Calibri"/>
          <w:sz w:val="20"/>
        </w:rPr>
      </w:pPr>
      <w:r w:rsidRPr="000B2AE1">
        <w:rPr>
          <w:rFonts w:ascii="Calibri" w:hAnsi="Calibri"/>
          <w:sz w:val="20"/>
        </w:rPr>
        <w:t xml:space="preserve">Pierwsza rekrutacja odbędzie się w termie od </w:t>
      </w:r>
      <w:r w:rsidR="000B2AE1" w:rsidRPr="000B2AE1">
        <w:rPr>
          <w:rFonts w:ascii="Calibri" w:hAnsi="Calibri"/>
          <w:b/>
          <w:sz w:val="20"/>
        </w:rPr>
        <w:t>25.02.2019</w:t>
      </w:r>
      <w:r w:rsidRPr="000B2AE1">
        <w:rPr>
          <w:rFonts w:ascii="Calibri" w:hAnsi="Calibri"/>
          <w:b/>
          <w:sz w:val="20"/>
        </w:rPr>
        <w:t xml:space="preserve"> r</w:t>
      </w:r>
      <w:r w:rsidRPr="000B2AE1">
        <w:rPr>
          <w:rFonts w:ascii="Calibri" w:hAnsi="Calibri"/>
          <w:sz w:val="20"/>
        </w:rPr>
        <w:t xml:space="preserve">. do </w:t>
      </w:r>
      <w:r w:rsidR="000B2AE1" w:rsidRPr="000B2AE1">
        <w:rPr>
          <w:rFonts w:ascii="Calibri" w:hAnsi="Calibri"/>
          <w:b/>
          <w:sz w:val="20"/>
        </w:rPr>
        <w:t>08</w:t>
      </w:r>
      <w:r w:rsidRPr="000B2AE1">
        <w:rPr>
          <w:rFonts w:ascii="Calibri" w:hAnsi="Calibri"/>
          <w:b/>
          <w:sz w:val="20"/>
        </w:rPr>
        <w:t>.03.201</w:t>
      </w:r>
      <w:r w:rsidR="000B2AE1" w:rsidRPr="000B2AE1">
        <w:rPr>
          <w:rFonts w:ascii="Calibri" w:hAnsi="Calibri"/>
          <w:b/>
          <w:sz w:val="20"/>
        </w:rPr>
        <w:t>9</w:t>
      </w:r>
      <w:r w:rsidRPr="000B2AE1">
        <w:rPr>
          <w:rFonts w:ascii="Calibri" w:hAnsi="Calibri"/>
          <w:b/>
          <w:sz w:val="20"/>
        </w:rPr>
        <w:t xml:space="preserve"> r</w:t>
      </w:r>
      <w:r w:rsidRPr="000B2AE1">
        <w:rPr>
          <w:rFonts w:ascii="Calibri" w:hAnsi="Calibri"/>
          <w:sz w:val="20"/>
        </w:rPr>
        <w:t xml:space="preserve">. </w:t>
      </w:r>
    </w:p>
    <w:p w:rsidR="00D42B94" w:rsidRPr="000B2AE1" w:rsidRDefault="000B2AE1" w:rsidP="00DD67D6">
      <w:pPr>
        <w:suppressAutoHyphens/>
        <w:spacing w:after="40" w:line="276" w:lineRule="auto"/>
        <w:ind w:left="207" w:firstLine="360"/>
        <w:jc w:val="both"/>
        <w:rPr>
          <w:rFonts w:ascii="Calibri" w:hAnsi="Calibri"/>
          <w:sz w:val="20"/>
          <w:u w:val="single"/>
        </w:rPr>
      </w:pPr>
      <w:r w:rsidRPr="000B2AE1">
        <w:rPr>
          <w:rFonts w:ascii="Calibri" w:hAnsi="Calibri"/>
          <w:sz w:val="20"/>
          <w:u w:val="single"/>
        </w:rPr>
        <w:t xml:space="preserve">Druga rekrutacja </w:t>
      </w:r>
      <w:r w:rsidR="00D42B94" w:rsidRPr="000B2AE1">
        <w:rPr>
          <w:rFonts w:ascii="Calibri" w:hAnsi="Calibri"/>
          <w:sz w:val="20"/>
          <w:u w:val="single"/>
        </w:rPr>
        <w:t>uzupełniająca odbędzie się w terminie</w:t>
      </w:r>
      <w:r w:rsidRPr="000B2AE1">
        <w:rPr>
          <w:rFonts w:ascii="Calibri" w:hAnsi="Calibri"/>
          <w:b/>
          <w:sz w:val="20"/>
          <w:u w:val="single"/>
        </w:rPr>
        <w:t xml:space="preserve"> 05.08.2019</w:t>
      </w:r>
      <w:r w:rsidR="00D42B94" w:rsidRPr="000B2AE1">
        <w:rPr>
          <w:rFonts w:ascii="Calibri" w:hAnsi="Calibri"/>
          <w:b/>
          <w:sz w:val="20"/>
          <w:u w:val="single"/>
        </w:rPr>
        <w:t xml:space="preserve"> r. </w:t>
      </w:r>
      <w:r w:rsidR="00D42B94" w:rsidRPr="000B2AE1">
        <w:rPr>
          <w:rFonts w:ascii="Calibri" w:hAnsi="Calibri"/>
          <w:sz w:val="20"/>
          <w:u w:val="single"/>
        </w:rPr>
        <w:t>do</w:t>
      </w:r>
      <w:r w:rsidRPr="000B2AE1">
        <w:rPr>
          <w:rFonts w:ascii="Calibri" w:hAnsi="Calibri"/>
          <w:b/>
          <w:sz w:val="20"/>
          <w:u w:val="single"/>
        </w:rPr>
        <w:t xml:space="preserve"> 09.08.2019</w:t>
      </w:r>
      <w:r w:rsidR="00D42B94" w:rsidRPr="000B2AE1">
        <w:rPr>
          <w:rFonts w:ascii="Calibri" w:hAnsi="Calibri"/>
          <w:b/>
          <w:sz w:val="20"/>
          <w:u w:val="single"/>
        </w:rPr>
        <w:t xml:space="preserve"> r.</w:t>
      </w:r>
    </w:p>
    <w:p w:rsidR="00D42B94" w:rsidRPr="000B2AE1" w:rsidRDefault="00D42B94" w:rsidP="00DD67D6">
      <w:pPr>
        <w:numPr>
          <w:ilvl w:val="0"/>
          <w:numId w:val="5"/>
        </w:numPr>
        <w:suppressAutoHyphens/>
        <w:spacing w:after="40" w:line="276" w:lineRule="auto"/>
        <w:ind w:left="567"/>
        <w:jc w:val="both"/>
        <w:rPr>
          <w:rFonts w:ascii="Calibri" w:hAnsi="Calibri"/>
          <w:strike/>
          <w:sz w:val="20"/>
        </w:rPr>
      </w:pPr>
      <w:r w:rsidRPr="000B2AE1">
        <w:rPr>
          <w:rFonts w:ascii="Calibri" w:hAnsi="Calibri"/>
          <w:strike/>
          <w:sz w:val="20"/>
        </w:rPr>
        <w:t xml:space="preserve">W przypadku nie zebrania odpowiedniej ilości kandydatów podczas pierwszego naboru, kolejne terminy rekrutacji będą ogłoszone w siedzibie urzędu oraz na stronie internetowej </w:t>
      </w:r>
      <w:hyperlink r:id="rId6" w:history="1">
        <w:r w:rsidRPr="000B2AE1">
          <w:rPr>
            <w:rFonts w:ascii="Calibri" w:hAnsi="Calibri"/>
            <w:strike/>
            <w:sz w:val="20"/>
          </w:rPr>
          <w:t>www.pupzabrze.pl</w:t>
        </w:r>
      </w:hyperlink>
      <w:r w:rsidRPr="000B2AE1">
        <w:rPr>
          <w:rFonts w:ascii="Calibri" w:hAnsi="Calibri"/>
          <w:strike/>
          <w:sz w:val="20"/>
        </w:rPr>
        <w:t>.</w:t>
      </w:r>
    </w:p>
    <w:p w:rsidR="00DD67D6" w:rsidRDefault="00D42B94" w:rsidP="00DD67D6">
      <w:pPr>
        <w:numPr>
          <w:ilvl w:val="0"/>
          <w:numId w:val="5"/>
        </w:numPr>
        <w:suppressAutoHyphens/>
        <w:spacing w:after="40" w:line="276" w:lineRule="auto"/>
        <w:ind w:left="567"/>
        <w:jc w:val="both"/>
        <w:rPr>
          <w:rFonts w:ascii="Calibri" w:hAnsi="Calibri"/>
          <w:strike/>
          <w:sz w:val="20"/>
        </w:rPr>
      </w:pPr>
      <w:r w:rsidRPr="000B2AE1">
        <w:rPr>
          <w:rFonts w:ascii="Calibri" w:hAnsi="Calibri"/>
          <w:strike/>
          <w:sz w:val="20"/>
        </w:rPr>
        <w:t xml:space="preserve">W przypadku zrekrutowania odpowiedniej </w:t>
      </w:r>
      <w:r w:rsidR="000B2AE1" w:rsidRPr="000B2AE1">
        <w:rPr>
          <w:rFonts w:ascii="Calibri" w:hAnsi="Calibri"/>
          <w:strike/>
          <w:sz w:val="20"/>
        </w:rPr>
        <w:t>ilości kandydatów (24</w:t>
      </w:r>
      <w:r w:rsidRPr="000B2AE1">
        <w:rPr>
          <w:rFonts w:ascii="Calibri" w:hAnsi="Calibri"/>
          <w:strike/>
          <w:sz w:val="20"/>
        </w:rPr>
        <w:t xml:space="preserve"> osób) w pierwszym naborze kolejne terminy rekrutacji nie będą ustalane.</w:t>
      </w:r>
      <w:r w:rsidR="000B2AE1" w:rsidRPr="000B2AE1">
        <w:rPr>
          <w:rFonts w:ascii="Calibri" w:hAnsi="Calibri"/>
          <w:strike/>
          <w:sz w:val="20"/>
        </w:rPr>
        <w:t xml:space="preserve"> </w:t>
      </w:r>
    </w:p>
    <w:p w:rsidR="00D42B94" w:rsidRPr="00D42B94" w:rsidRDefault="00DD67D6" w:rsidP="00DD67D6">
      <w:pPr>
        <w:suppressAutoHyphens/>
        <w:spacing w:after="40" w:line="276" w:lineRule="auto"/>
        <w:ind w:left="567" w:hanging="425"/>
        <w:jc w:val="both"/>
        <w:rPr>
          <w:rFonts w:ascii="Calibri" w:hAnsi="Calibri"/>
          <w:strike/>
          <w:sz w:val="20"/>
        </w:rPr>
      </w:pPr>
      <w:r>
        <w:rPr>
          <w:rFonts w:ascii="Calibri" w:hAnsi="Calibri"/>
          <w:sz w:val="20"/>
        </w:rPr>
        <w:t xml:space="preserve">  8.    </w:t>
      </w:r>
      <w:r w:rsidR="000B2AE1" w:rsidRPr="00DD67D6">
        <w:rPr>
          <w:rFonts w:ascii="Calibri" w:hAnsi="Calibri"/>
          <w:sz w:val="20"/>
        </w:rPr>
        <w:t xml:space="preserve">Formularze będą przyjmowane w siedzibie Powiatowego Urzędu Pracy w Zabrzu, w pokojach </w:t>
      </w:r>
      <w:r w:rsidR="00CE1F94" w:rsidRPr="00DD67D6">
        <w:rPr>
          <w:rFonts w:ascii="Calibri" w:hAnsi="Calibri"/>
          <w:sz w:val="20"/>
        </w:rPr>
        <w:t xml:space="preserve">na </w:t>
      </w:r>
      <w:r w:rsidR="00CE1F94" w:rsidRPr="00DD67D6">
        <w:rPr>
          <w:rFonts w:ascii="Calibri" w:hAnsi="Calibri"/>
          <w:sz w:val="20"/>
          <w:u w:val="single"/>
        </w:rPr>
        <w:t>poziomie</w:t>
      </w:r>
      <w:r w:rsidR="000B2AE1" w:rsidRPr="00DD67D6">
        <w:rPr>
          <w:rFonts w:ascii="Calibri" w:hAnsi="Calibri"/>
          <w:sz w:val="20"/>
          <w:u w:val="single"/>
        </w:rPr>
        <w:t xml:space="preserve"> II</w:t>
      </w:r>
      <w:r w:rsidR="00CE1F94" w:rsidRPr="00DD67D6">
        <w:rPr>
          <w:rFonts w:ascii="Calibri" w:hAnsi="Calibri"/>
          <w:sz w:val="20"/>
          <w:u w:val="single"/>
        </w:rPr>
        <w:t>I</w:t>
      </w:r>
      <w:r w:rsidR="000B2AE1" w:rsidRPr="00DD67D6">
        <w:rPr>
          <w:rFonts w:ascii="Calibri" w:hAnsi="Calibri"/>
          <w:sz w:val="20"/>
        </w:rPr>
        <w:t>,</w:t>
      </w:r>
      <w:r w:rsidR="00CE1F94" w:rsidRPr="00DD67D6">
        <w:rPr>
          <w:rFonts w:ascii="Calibri" w:hAnsi="Calibri"/>
          <w:sz w:val="20"/>
        </w:rPr>
        <w:t xml:space="preserve"> </w:t>
      </w:r>
      <w:r w:rsidR="000B2AE1" w:rsidRPr="00DD67D6">
        <w:rPr>
          <w:rFonts w:ascii="Calibri" w:hAnsi="Calibri"/>
          <w:sz w:val="20"/>
        </w:rPr>
        <w:t>w których urzędują doradcy klienta. Formularze złożone po ustalonych terminach nie będą brane pod uwagę w procesie rekrutacji do programu.</w:t>
      </w:r>
    </w:p>
    <w:p w:rsidR="00D42B94" w:rsidRPr="00DD67D6" w:rsidRDefault="000C7DD7" w:rsidP="00DD67D6">
      <w:pPr>
        <w:pStyle w:val="Akapitzlist"/>
        <w:tabs>
          <w:tab w:val="left" w:pos="10896"/>
          <w:tab w:val="left" w:pos="11162"/>
          <w:tab w:val="left" w:pos="12427"/>
        </w:tabs>
        <w:spacing w:before="120" w:after="120"/>
        <w:jc w:val="center"/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</w:pPr>
      <w:r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  <w:t>§ 4</w:t>
      </w:r>
    </w:p>
    <w:p w:rsidR="00B250CA" w:rsidRPr="008F1118" w:rsidRDefault="00D42B94" w:rsidP="00DD67D6">
      <w:pPr>
        <w:tabs>
          <w:tab w:val="left" w:leader="dot" w:pos="0"/>
        </w:tabs>
        <w:spacing w:before="36" w:line="300" w:lineRule="auto"/>
        <w:jc w:val="both"/>
        <w:rPr>
          <w:rFonts w:cstheme="minorHAnsi"/>
          <w:spacing w:val="-2"/>
          <w:kern w:val="1"/>
          <w:sz w:val="20"/>
          <w:szCs w:val="20"/>
          <w:lang w:eastAsia="pl-PL" w:bidi="pl-PL"/>
        </w:rPr>
      </w:pPr>
      <w:r w:rsidRPr="00D42B94">
        <w:rPr>
          <w:rFonts w:eastAsia="Tahoma" w:cstheme="minorHAnsi"/>
          <w:bCs/>
          <w:sz w:val="20"/>
          <w:szCs w:val="20"/>
        </w:rPr>
        <w:t xml:space="preserve">Dokonuje się zmiany </w:t>
      </w:r>
      <w:r w:rsidR="008F1118">
        <w:rPr>
          <w:rFonts w:eastAsia="Tahoma" w:cstheme="minorHAnsi"/>
          <w:bCs/>
          <w:sz w:val="20"/>
          <w:szCs w:val="20"/>
        </w:rPr>
        <w:t>załącznika nr 2 do Regulaminu Programu Specjalnego pn. Droga do zatrudnienia III”</w:t>
      </w:r>
      <w:r w:rsidR="00546AEE">
        <w:rPr>
          <w:rFonts w:eastAsia="Tahoma" w:cstheme="minorHAnsi"/>
          <w:bCs/>
          <w:sz w:val="20"/>
          <w:szCs w:val="20"/>
        </w:rPr>
        <w:t>.</w:t>
      </w:r>
    </w:p>
    <w:p w:rsidR="00B250CA" w:rsidRPr="00DD67D6" w:rsidRDefault="000C7DD7" w:rsidP="00DD67D6">
      <w:pPr>
        <w:pStyle w:val="Akapitzlist"/>
        <w:tabs>
          <w:tab w:val="left" w:pos="10896"/>
          <w:tab w:val="left" w:pos="11162"/>
          <w:tab w:val="left" w:pos="12427"/>
        </w:tabs>
        <w:spacing w:before="120" w:after="120"/>
        <w:jc w:val="center"/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</w:pPr>
      <w:r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  <w:t>§ 5</w:t>
      </w:r>
    </w:p>
    <w:p w:rsidR="00536143" w:rsidRPr="00DD67D6" w:rsidRDefault="006A5614" w:rsidP="00DD67D6">
      <w:pPr>
        <w:suppressAutoHyphens/>
        <w:spacing w:after="40"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Zmiany do regulamin wchodzą</w:t>
      </w:r>
      <w:r w:rsidRPr="00C66D33">
        <w:rPr>
          <w:rFonts w:ascii="Calibri" w:hAnsi="Calibri"/>
          <w:sz w:val="20"/>
        </w:rPr>
        <w:t xml:space="preserve"> w życie z dniem podpisania </w:t>
      </w:r>
      <w:r w:rsidR="00235CC7">
        <w:rPr>
          <w:rFonts w:ascii="Calibri" w:hAnsi="Calibri"/>
          <w:sz w:val="20"/>
        </w:rPr>
        <w:t xml:space="preserve">zarządzenia nr </w:t>
      </w:r>
      <w:r w:rsidR="00C80CB8">
        <w:rPr>
          <w:rFonts w:ascii="Calibri" w:hAnsi="Calibri"/>
          <w:sz w:val="20"/>
        </w:rPr>
        <w:t>35</w:t>
      </w:r>
      <w:bookmarkStart w:id="0" w:name="_GoBack"/>
      <w:bookmarkEnd w:id="0"/>
      <w:r w:rsidR="00751C69" w:rsidRPr="00704513">
        <w:rPr>
          <w:rFonts w:ascii="Calibri" w:hAnsi="Calibri"/>
          <w:sz w:val="20"/>
        </w:rPr>
        <w:t>/2019</w:t>
      </w:r>
      <w:r w:rsidRPr="00704513">
        <w:rPr>
          <w:rFonts w:ascii="Calibri" w:hAnsi="Calibri"/>
          <w:sz w:val="20"/>
        </w:rPr>
        <w:t xml:space="preserve"> z dnia 0</w:t>
      </w:r>
      <w:r w:rsidR="00704513" w:rsidRPr="00704513">
        <w:rPr>
          <w:rFonts w:ascii="Calibri" w:hAnsi="Calibri"/>
          <w:sz w:val="20"/>
        </w:rPr>
        <w:t>8</w:t>
      </w:r>
      <w:r w:rsidRPr="00704513">
        <w:rPr>
          <w:rFonts w:ascii="Calibri" w:hAnsi="Calibri"/>
          <w:sz w:val="20"/>
        </w:rPr>
        <w:t>.</w:t>
      </w:r>
      <w:r w:rsidR="001D38DE" w:rsidRPr="001D38DE">
        <w:rPr>
          <w:rFonts w:ascii="Calibri" w:hAnsi="Calibri"/>
          <w:sz w:val="20"/>
        </w:rPr>
        <w:t>07</w:t>
      </w:r>
      <w:r w:rsidR="00751C69" w:rsidRPr="001D38DE">
        <w:rPr>
          <w:rFonts w:ascii="Calibri" w:hAnsi="Calibri"/>
          <w:sz w:val="20"/>
        </w:rPr>
        <w:t>.</w:t>
      </w:r>
      <w:r w:rsidR="00751C69">
        <w:rPr>
          <w:rFonts w:ascii="Calibri" w:hAnsi="Calibri"/>
          <w:sz w:val="20"/>
        </w:rPr>
        <w:t>2019</w:t>
      </w:r>
      <w:r w:rsidRPr="005066DC">
        <w:rPr>
          <w:rFonts w:ascii="Calibri" w:hAnsi="Calibri"/>
          <w:sz w:val="20"/>
        </w:rPr>
        <w:t xml:space="preserve"> r. </w:t>
      </w:r>
      <w:r>
        <w:rPr>
          <w:rFonts w:ascii="Calibri" w:hAnsi="Calibri"/>
          <w:sz w:val="20"/>
        </w:rPr>
        <w:t>i </w:t>
      </w:r>
      <w:r w:rsidRPr="005066DC">
        <w:rPr>
          <w:rFonts w:ascii="Calibri" w:hAnsi="Calibri"/>
          <w:sz w:val="20"/>
        </w:rPr>
        <w:t>obowiązuje na czas realizacji programu.</w:t>
      </w:r>
    </w:p>
    <w:sectPr w:rsidR="00536143" w:rsidRPr="00DD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E12035F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</w:abstractNum>
  <w:abstractNum w:abstractNumId="3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EEE788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FFE3144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108"/>
    <w:multiLevelType w:val="hybridMultilevel"/>
    <w:tmpl w:val="2F1C8A1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71558C"/>
    <w:multiLevelType w:val="hybridMultilevel"/>
    <w:tmpl w:val="B3347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6547DC"/>
    <w:multiLevelType w:val="hybridMultilevel"/>
    <w:tmpl w:val="2FCE787C"/>
    <w:lvl w:ilvl="0" w:tplc="3F8084C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E07C1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21000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5D1A"/>
    <w:multiLevelType w:val="hybridMultilevel"/>
    <w:tmpl w:val="EECA6958"/>
    <w:name w:val="WW8Num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6437"/>
    <w:multiLevelType w:val="hybridMultilevel"/>
    <w:tmpl w:val="94C6EDFA"/>
    <w:name w:val="WW8Num242"/>
    <w:lvl w:ilvl="0" w:tplc="7DC8F76E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E1B98"/>
    <w:multiLevelType w:val="hybridMultilevel"/>
    <w:tmpl w:val="80F249DE"/>
    <w:lvl w:ilvl="0" w:tplc="90349C4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3251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7D3B0B5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7EF9734F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43"/>
    <w:rsid w:val="000B2AE1"/>
    <w:rsid w:val="000C7DD7"/>
    <w:rsid w:val="001D38DE"/>
    <w:rsid w:val="00235CC7"/>
    <w:rsid w:val="00433AD3"/>
    <w:rsid w:val="0044087A"/>
    <w:rsid w:val="004F78B0"/>
    <w:rsid w:val="00522CA4"/>
    <w:rsid w:val="00536143"/>
    <w:rsid w:val="00546AEE"/>
    <w:rsid w:val="0067642D"/>
    <w:rsid w:val="006A5614"/>
    <w:rsid w:val="00704513"/>
    <w:rsid w:val="00751C69"/>
    <w:rsid w:val="008B37B0"/>
    <w:rsid w:val="008F1118"/>
    <w:rsid w:val="00A82159"/>
    <w:rsid w:val="00B250CA"/>
    <w:rsid w:val="00C31117"/>
    <w:rsid w:val="00C80CB8"/>
    <w:rsid w:val="00CA0056"/>
    <w:rsid w:val="00CB0EAB"/>
    <w:rsid w:val="00CE1F94"/>
    <w:rsid w:val="00D42B94"/>
    <w:rsid w:val="00DD67D6"/>
    <w:rsid w:val="00EB10E9"/>
    <w:rsid w:val="00F01F4F"/>
    <w:rsid w:val="00F30267"/>
    <w:rsid w:val="00F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4D69-D29D-4819-935E-6F6CF64F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B94"/>
    <w:pPr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zabrz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A624-896A-4322-A309-4D85442A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BKU. Kurzal</dc:creator>
  <cp:keywords/>
  <dc:description/>
  <cp:lastModifiedBy>Beata BKU. Kurzal</cp:lastModifiedBy>
  <cp:revision>5</cp:revision>
  <cp:lastPrinted>2019-07-08T09:51:00Z</cp:lastPrinted>
  <dcterms:created xsi:type="dcterms:W3CDTF">2019-07-04T12:58:00Z</dcterms:created>
  <dcterms:modified xsi:type="dcterms:W3CDTF">2019-07-08T09:51:00Z</dcterms:modified>
</cp:coreProperties>
</file>